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powiedział do niej: Nie bój się! Idź i uczyń, jak mówisz, najpierw jednak zrób z tego dla mnie mały placek i wynieś mi (go), a dla siebie i swojego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uspokoił ją: Nie bój się! Idź i zrób, jak mówisz, najpierw jednak przyrządź mi z tego mały placek i wynieś tu, do mnie, a dla siebie i swojego syna przygotujesz coś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powiedział do niej: Nie bój się. Idź, uczyń, jak powiedziałaś. Najpierw jednak zrób z tego dla mnie mały podpłomyk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Dla siebie zaś i swego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 Elijasz: Nie bój się. Idź, uczyń jakoś rzekła: wszakże uczyń mi z tego pierwej podpłomyk mały, i przynieś mi; potem też sobie i synowi swemu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Eliasz: Nie bój się, ale idź a uczyń, jakoś rzekła, wszakże mnie pierwej uczyń z tej trochy mąki podpłomny chleb mały i przynieś do mnie, a sobie i synowi swemu potym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jej powiedział: Nie bój się! Idź, zrób, jak rzekłaś; tylko najpierw zrób z tego mały podpłomyk dla mnie i przynieś mi! A sobie i swemu synowi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 do niej: Nie bój się! Idź i zrób, jak powiadasz, lecz najpierw przyrządź mi z tego mały placek i przynieś mi go, dla siebie zaś i syna swojego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niej: Nie bój się! Idź i zrób, jak powiedziałaś. Tylko najpierw przygotuj mały podpłomyk dla mnie i przynieś mi, a sobie i twemu synowi zrobisz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jej odpowiedział: „Nie bój się! Idź i zrób, jak powiedziałaś. Najpierw jednak przygotuj z tego, co masz, mały chleb i przynieś mi go, a potem przygotujesz coś dla siebie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Eliasz: - Nie bój się. Idź, uczyń, jak rzekłaś. Wszakże zrób najpierw dla mnie z tego mały podpłomyk i przynieś mi. Sobie zaś i swemu synowi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Ілія: Кріпися, ввійди і зроби за твоїм словом. Але зроби мені з того перше малу паланицю і винесеш мені, собі ж і твоїм дітям зробиш пізніше.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Eliasz do niej powiedział: Nie obawiaj się! Wróć i uczyń jak powiedziałaś. Jednak najpierw przyrządź mi z tego mały placuszek i mi go przynieś; zaś dla siebie i twojego syna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rzekł do niej: ”Nie bój się. Wejdź, zrób według swego słowa. Tylko z tego, co tam jest, zrób najpierw dla mnie mały okrągły placek, i przynieś mi go, a potem możesz coś przyrządzić dla siebie i 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2024-05-06T13:08:52Z</dcterms:modified>
</cp:coreProperties>
</file>