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1"/>
        <w:gridCol w:w="6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przybliżyły się dni śmierci Dawida, przykazał on Salomonowi, swojemu synowi, w ten sposób: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2024-05-01T13:42:58Z</dcterms:modified>
</cp:coreProperties>
</file>