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Dawid panował nad Izraelem, było czterdzieści lat. Siedem lat panował w Hebronie, a trzydzieści trzy lata panował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2024-05-01T18:40:03Z</dcterms:modified>
</cp:coreProperties>
</file>