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1"/>
        <w:gridCol w:w="5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powiedział: Przemów, proszę, do Salomona, króla – bo tobie nie odmówi – aby mi dał Abiszag, Szunamitkę, za żonę.*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przekonaj, proszę, króla Salomona, a tobie na pewno nie odmówi, by dał mi Szunamitkę Abiszag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powiedział: Powiedz, proszę, do Salomona, króla — bo wiem, że tobie nie odmówi — aby dał mi Abiszag Szunamitkę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on rzekł: Mów proszę do Salomona króla, (bo wiem, żeć nie odmówi,) aby mi dał Abisag Sunamitkę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Proszę, abyś mówiła królowi Salomonowi (bo tobie nic odmówić nie może), aby mi dał Abisag Sunamitkę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rzekł: Powiedz, proszę cię, królowi Salomonowi, bo on niczego tobie nie odmówi, aby mi dał za żonę Abiszag Szunemitkę.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rzekł: Przemów do Salomona, króla - tobie wszak nie odmówi - żeby mi dał Abiszag, Szunamitkę,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poprosił: Powiedz, proszę, królowi Salomonowi, bo tobie nie odmówi, aby dał mi Szunamitkę Abiszag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„Wstaw się za mną do króla Salomona i poproś go, gdyż tobie nie odmówi, żeby dał mi za żonę Abiszag, Szunemitkę”.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- Powiedz, proszę, królowi Salomonowi - bo tobie nie odmówi - aby mi dał Abiszag Szunamitkę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їй: Скажи ж Соломонові цареві, бо він не відверне свого лиця від тебе, і хай мені дасть Авісаку Соманітку за жінку.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powiedział: Chciej uprosić króla Salomona – bo przecież tobie nie odmówi – aby mi oddał za żonę Sunamitkę Abiszagę.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jeszcze: ”Proszę, powiedz królowi Salomonowi (bo on nie odprawi twego oblicza), żeby mi dał za żonę Abiszag Szunamitkę”.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16:202&lt;/x&gt;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2024-05-01T17:31:34Z</dcterms:modified>
</cp:coreProperties>
</file>