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odpowiedziała: Dobrze, porozmawiam o tobie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2024-05-01T22:31:13Z</dcterms:modified>
</cp:coreProperties>
</file>