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powiedziała: Niech oddadzą Abiszag, Szunamitkę, Adoniaszowi, twojemu bratu,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2024-05-01T19:07:44Z</dcterms:modified>
</cp:coreProperties>
</file>