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sprowadzi jego krew* na jego własną głowę, ponieważ zadał on cios dwóm mężom** sprawiedliwym i lepszym niż on: Abnerowi,*** synowi Nera, dowódcy zastępu Izraela, i Amasie,**** synowi Jetera, dowódcy zastępu Judy, których zabił mieczem, podczas gdy mój ojciec Dawid o tym nie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Odpowiedzialność za tę krew JAHWE złoży na jego głowie, bo zadał on śmiertelny cios dwóm mężom sprawiedliwym i lepszym niż on: Abnerowi, synowi Nera, dowódcy wojsk Izraela, i Amasie, synowi Jetera, dowódcy wojsk Judy, których zabił mieczem bez wiedzy mojego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sprowadzi jego krew na jego własną głowę, ponieważ zadał cios dwom mężczyznom sprawiedliwszym i lepszym niż on sam i zabił ich mieczem bez wiedzy mego ojca Dawida — Abnera, syna Nera, dowódcę wojska Izraela, i Amasę, syna Jetery, dowódcę wojska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 Pan krew jego na głowę jego: albowiem targnął się na dwóch mężów sprawiedliwszych i lepszych niżli sam, i zabił je mieczem, a ojciec mój Dawid nie wiedział o tem: Abnera, syna Nerowego, hetmana wojska Izraelskiego, i Amazę, syna Jeterowego, hetmana wojska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 JAHWE krew jego na głowę jego, ponieważ zabił dwu mężów sprawiedliwych i lepszych niżli sam, a zabił je mieczem, o czym nie wiedział ociec mój Dawid: Abnera, syna Ner, hetmana wojska Izraelskiego, i Amazę, syna Jeter, hetmana wojska Judzkiego: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zrzuci na niego odpowiedzialność za to, że zamordował dwóch ludzi zacnych i lepszych od niego, bez wiedzy mego ojca, Dawida; zabił mieczem Abnera, syna Nera, wodza wojska izraelskiego, i Amasę, syna Jetera, wodza wojska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sprowadzi jego krew na jego własną głowę, ponieważ on zadał cios dwom mężom sprawiedliwym i lepszym niż on i zamordował ich mieczem bez wiedzy mojego ojca Dawida, Abnera, syna Nera, dowódcę zastępu izraelskiego, i Amasę, syna Jetera, dowódcę zastępu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jego krew spadnie na jego głowę, ponieważ ugodził dwóch ludzi sprawiedliwszych i lepszych od siebie i zabił ich mieczem bez wiedzy mojego ojca, Dawida: Abnera, syna Nera, dowódcę wojska izraelskiego, i Amasę, syna Jetera, dowódcę wojska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Joab sam poniesie winę za swoją śmierć. Bez wiedzy mojego ojca, Dawida, zamordował przecież dwóch niewinnych i lepszych od siebie ludzi: zabił mieczem Abnera, syna Nera, naczelnego wodza armii izraelskiej, i syna Jetera, Amasę, naczelnego wodza armii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sprawi, że jego krew spadnie na jego głowę, iż zadał cios dwom sprawiedliwszym i lepszym niż on mężom i zamordował ich mieczem: Abnera, syna Nera, dowódcę wojska izraelskiego, oraz Amasę, syna Jetry, dowódcę wojska Judy, a Dawid, ojciec mój,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 Господь кров його несправедливости на його голову, як він зустрів двох праведних мужів і кращих від себе і забив їх мечем, і мій батько Давид не знав про їхню кров, Авеннира сина Нира воєводи Ізраїля і Амесси сина Єтера воєводи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 WIEKUISTY zwrócił na jego głowę odpowiedzialność za jego krew, ponieważ pchnął dwóch sprawiedliwszych mężów, lepszych od siebie i zamordował ich bez wiedzy mojego ojca Dawida – mianowicie Abnera, syna Nera, wodza wojsk israelskich, i Amasę, syna Ithry, wodza wojsk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pewno sprowadzi jego krew na jego głowę, gdyż zadał on cios dwom mężom bardziej prawym i lepszym niż on sam i zabił ich mieczem, gdy mój ojciec, Dawid, o tym nie wiedział, mianowicie Abnera, syna Nera, dowódcę wojska Izraela, i Amasę, syna Jetera, dowódcę wojska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niesprawiedliwości.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mężom, mężczyznom.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20:10&lt;/x&gt;; &lt;x&gt;140 1:7-13&lt;/x&gt;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2024-05-01T20:39:17Z</dcterms:modified>
</cp:coreProperties>
</file>