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odpowiedzialność za ich krew spadnie na głowę Joaba i na głowę jego potomstwa na wieki, a Dawid i jego potomstwo, jego ród i jego tron niech na wieki cieszą się pokojem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spadnie na głowę Joaba i na głowę jego potomstwa na wieki. Dla Dawida zaś i jego potomstwa, jego domu i jego tronu niech będzie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 się krew ich na głowę Joabowę, i na głowę nasienia jego na wieki; lecz Dawidowi i nasieniu jego, i domowi jego, i stolicy jego niech będzie pokój aż na wieki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krew ich na głowę Joab i na głowę nasienia jego na wieki. A Dawidowi i potomstwu jego, i domowi, i stolicy jego niech będzie pokój aż na wieki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 za] ich krew spadnie znów na głowę Joaba i jego potomstwa na wieki, a dla Dawida i jego potomstwa oraz jego domu i jego tronu niech będzie pokój na wieki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krew ich spadnie na głowę Joaba i na głowę jego potomstwa po wszystkie czasy, Dawid zaś i jego potomstwo, i jego dom, i tron niech mają pokój od Pana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wieki! Dawidowi zaś, jego potomstwu, jego domowi i jego tronowi niech będzie na wieki pokój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ich śmierć spadnie na Joaba i na jego potomków po wszystkie czasy. Natomiast Dawida, jego potomstwo, jego dom i tron JAHWE obdarzy na zawsze pokojem”.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wieki. Dawidowi zaś i jego potomstwu, jego domowi i jego tronowi niech Jahwe ześle pokój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кров повернулася йому на голову і на голову його насіння на віки, і Давидові і його насінню і його домові і його престолові мир був на віки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się zwróci na głowę Joaba i na zawsze, na głowę jego potomków; zaś dla Dawida oraz dla jego domu i tronu będzie na wieki pokój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ich wróci na głowę Joaba i na głowę jego potomstwa po czas niezmierzony; ale dla Dawida i dla jego potomstwa, i dla jego domu, i dla jego tronu nastanie pokój od JAHWE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2024-05-01T18:38:46Z</dcterms:modified>
</cp:coreProperties>
</file>