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dniu, w którym wyjdziesz i przekroczysz potok Kidron, wiedz z pewnością, że będziesz musiał umrzeć, (a) twoja krew spadnie na twoją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zaprzysiągł go król w tym dniu, καὶ ὥρκισεν αὐτὸν ὁ βασιλεὺς ἐν τῇ ἡμέρᾳ ἐκείνῃ.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2024-05-01T18:37:29Z</dcterms:modified>
</cp:coreProperties>
</file>