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dzięki temu spełnił On swoje Słowo, które wypowiedział nade mną:* Jeśli twoi synowie będą strzec (moich) dróg i chodzić przed moim obliczem wiernie,** z całego swojego serca i z całej swojej duszy, to nie zabraknie ci mężczyzny,*** który by zasiadał na tronie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tak, aby On spełnił obietnicę, którą mi niegdyś złożył, gdy powiedział: Jeśli twoi synowie będą kroczyć moimi drogami i będą Mi wierni z całego serca i z całej duszy, to nie zabraknie w Izraelu następcy tronu z twojego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JAHWE spełnił swoje słowo, które zapowiedział o mnie: Jeśli twoi synowie będą strzec swej drogi, postępując przede mną w prawdzie, z całego swego serca i z całej swej duszy, to wtedy nie zabraknie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mężczyzny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utwierdził Pan słowo swoje, które rzekł do mnie, mówiąc: Jeźli będą strzedz synowie twoi drogi swej, chodząc przedemną w prawdzie, ze wszystkiego serca swego, i ze wszystkiej duszy swojej, tedy nie będzie wytracony po tobie mąż z stolicy Izrael 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utwierdził JAHWE mowy swoje, które mówił o mnie, rzekąc: Jeśli będą strzec synowie twoi dróg swych i będą chodzić przede mną w prawdzie ze wszytkiego serca swego i ze wszytkiej dusze swojej, nie będzie odjęty mąż z stolice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też Pan spełnił swą obietnicę, którą mi dał, mówiąc: Jeśli twoi synowie będą strzec swej drogi, postępując wobec Mnie szczerze z całego serca i z całej duszy, to wtedy nie będzie ci odjęty mąż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Pan dotrzymał obietnicy, jaką mi dał, mówiąc: Jeżeli synowie twoi spełniać będą swoje obowiązki i postępować wobec mnie wiernie z całego swego serca i z całej swojej duszy, to nie braknie ci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potwierdził swoje słowo, które wypowiedział do mnie: Jeśli twoi synowie będą strzegli swojej drogi, postępując wobec Mnie wiernie z całego swego serca i z całej swojej duszy, to nie zostaniesz pozbawiony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wypełni swoją obietnicę, którą zapowiedział: «Jeśli twoi synowie z całego serca i z całej duszy będą Mi wierni w swoim postępowaniu, to nie zabraknie ci następcy na tronie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wypełnił swoje słowo, które wyrzekł do mnie mówiąc: ”Jeśli synowie twoi będą strzec dróg swoich, dotrzymując mi wierności całym swym sercem i z całej swej duszy, nie zabraknie ci potomka na tronie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Господь виповнив своє слово, яке сказав, мовлячи: Якщо збережуть твої сини свою дорогу, щоб ходити переді мною в правді в усім їхньому серці і в усій їхній душі, кажучи: Не вигубиться тобі чоловік на троні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WIEKUISTY utwierdzi też Swoje słowo, które o mnie wypowiedział, mówiąc: Jeżeli twoi synowie strzec będą swojej drogi, całym sercem i całą duszą chodząc przede Mną w prawdzie, wtedy przyrzekam – nie zabraknie ci męża na tronie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mógł spełnić swoje słowo, które wypowiedział o mnie, mówiąc: ʼJeżeli twoi synowie będą zważać na swą drogę, chodząc przede mną w prawdzie całym swoim sercem i całą swoją duszą, to nie zostanie odcięty żaden z pochodzących od ciebie mężczyzn, którzy mają zasiadać na tronie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spełnił On swoje Słowo, które wypowiedział nade mną, ּ</w:t>
      </w:r>
      <w:r>
        <w:rPr>
          <w:rtl/>
        </w:rPr>
        <w:t>דִּבֶר עָלַי לְמַעַן יָקִים יְהוָה אֶת־ּדְבָרֹו אֲׁשֶר</w:t>
      </w:r>
      <w:r>
        <w:rPr>
          <w:rtl w:val="0"/>
        </w:rPr>
        <w:t xml:space="preserve"> , idiom: spełnił swoją obietnicę, którą mi złożył.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wiernie, ּ</w:t>
      </w:r>
      <w:r>
        <w:rPr>
          <w:rtl/>
        </w:rPr>
        <w:t>בֶאֱמֶת</w:t>
      </w:r>
      <w:r>
        <w:rPr>
          <w:rtl w:val="0"/>
        </w:rPr>
        <w:t xml:space="preserve"> , lub: w prawdzie.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  nie  zostanie  ci  odcięty  mężczyzna.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7:11-16&lt;/x&gt;; &lt;x&gt;110 11:36&lt;/x&gt;; &lt;x&gt;110 15:4&lt;/x&gt;; &lt;x&gt;120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2024-05-01T13:08:04Z</dcterms:modified>
</cp:coreProperties>
</file>