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posłał, wezwał Szimejego i powiedział: Czy nie zaprzysiągłem cię na JAHWE i nie poświadczyłem przeciw tobie: W dniu, w którym wyjdziesz* tu lub ówdzie, wiedz z pewnością, że będziesz musiał umrzeć? Odpowiedziałeś mi wówczas: Dobre jest to słowo – usłyszałem.**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wezwał więc Szimejego i powiedział: Czy nie zaprzysiągłem cię na JAHWE i nie przestrzegłem, że w dniu, w którym oddalisz się od domu, będziesz musiał umrzeć? Odpowiedziałeś mi wówczas, że uznajesz to rozstrzygnięcie za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król posłał po Szimejego i wezwał go, i powiedział mu: Czy nie przysiągłem na JAHWE i nie oświadczyłem ci, mówiąc: Tego dnia, w którym wyjdziesz, wiedz dobrze, że na pewno umrzesz? I odpowiedziałeś mi: Dobre to słowo,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słyszałem.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posłał król, i wezwał Semejego, i rzekł mu: Izalim cię nie poprzysiągł przez Pana, a nie oświadczyłem się przed tobą, mówiąc: Któregobyśkolwiek dnia gdzie wyszedł, wiedz wiedząc, że zapewne umrzesz? I mówiłeś do mnie: Dobre to słowo, którem słyszał.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posławszy wezwał go i rzekł mu: Azam ci się nie oświadczył przez Pana i opowiadałem ci: Któregokolwiek dnia wyszedszy pójdziesz tam i sam, wiedz, że umrzesz? I odpowiedziałeś mi: Dobra mowa, którąm słyszał.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kazał wezwać Szimejego i rzekł do niego: Czyż nie zaprzysiągłem cię na Pana i nie przestrzegłem cię wyraźnie, mówiąc: Dobrze wiedz o tym, że w dniu, w którym wyjdziesz i gdziekolwiek pójdziesz, na pewno umrzesz? A ty mi odrzekłeś: Dobre słowo usłyszałem.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posłał po Szymejego i rzekł do niego: Czy nie zaprzysiągłem cię na Pana i nie ostrzegłem, oświadczając ci: Zapamiętaj to sobie, że w tym dniu, w którym wyjdziesz stąd i udasz się gdziekolwiek, poniesiesz śmierć? A ty mi odpowiedziałeś: Słuszny to rozkaz, przyjąłem go do wiadomości,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rozkazał więc wezwać Szimeiego i powiedział mu: Czy nie przysiągłem ci na JAHWE i nie zapewniłem cię: Wiedz, że w dniu, w którym opuścisz dom i udasz się dokądkolwiek, na pewno umrzesz? Wtedy powiedziałeś do mnie: Dobre słowo usłyszałem!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go wezwać i powiedział: „Czyż nie przysiągłem na JAHWE, dając ci wyraźne ostrzeżenie: «Pamiętaj, że w dniu, w którym wyjdziesz, udając się gdziekolwiek, na pewno umrzesz»? Odpowiedziałeś mi wtedy: «Dobrze. Zrozumiałem».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kazał zawezwać Szimiego i rzekł mu: - Czyż nie zaprzysiągłem cię na Jahwe i nie zapowiedziałem ci mówiąc: Z chwilą, gdy wyjdziesz i pójdziesz dokądkolwiek, wiedz dobrze, że na pewno umrzesz? Odpowiedziałeś mi: Łaskawe słowo usłyszałem.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Соломон приносив тричі в році цілопалення і мирні (жертви) на жертівнику, який він збудував Господеві, і кадив перед Господом, і закінчив дім.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posłał, zawezwał Szymeja oraz do niego powiedział: Czy nie zaprzysiągłem cię wobec WIEKUISTEGO oraz ci oświadczyłem, mówiąc: Dnia, którego wyjdziesz i dokądkolwiek się udasz – uważaj na to – wtedy musisz umrzeć? I mi odpowiedziałeś: Dobrze; tak, słyszałem.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król, posławszy, wezwał Szimeja i powiedział do niego: ”Czy nie zaprzysiągłem cię na JAHWE, żeby cię ostrzec, mówiąc: ʼMusisz wiedzieć, że w dniu, w którym wyjdziesz na zewnątrz i dokądkolwiek pójdziesz, na pewno umrzeszʼ, i czy mi nie powiedziałeś: ʼSłowo, które usłyszałem, jest dobreʼ?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z Jerozolimy.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Dobre  jest  to  słowo  –  usłyszałem : 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2024-05-01T14:43:58Z</dcterms:modified>
</cp:coreProperties>
</file>