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również, co mi uczynił Joab, syn Serui, to znaczy, jak postąpił z dwoma dowódcami zastępów Izraela, z Abnerem, synem Nera, i z Amasą, synem Jetera, których zabił, przelewając krew wojny w (czasie) pokoju, i  (w ten sposób) splamił krwią wojny pas na swoich biodrach i sandały na swoich nogach.*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: na moich biodrach (…) moich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2024-05-01T22:17:33Z</dcterms:modified>
</cp:coreProperties>
</file>