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mu. Jesteś mądrym człowiekiem i wiesz, co masz z nim zrobić, by nie zszedł w spokoju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 daruj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Jesteś bowiem człowiekiem mądrym i będziesz wiedział, co masz mu uczynić, by posłać go w sędziwym wieku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zbroczonego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przepuszczaj mu tego, a iżeś jest mężem mądrym, będziesz wiedział, co mu masz uczynić, abyś wprowadził sędziwość jego ze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nie cierp, żeby był bez karania. Ale jesteś mężem mądrym, że będziesz wiedział, co mu masz uczynić i doprowadzisz szedziwość jego ze krwią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nie darujesz mu, bo jesteś człowiekiem roztropnym i będziesz wiedział, jak z nim postąpić, abyś go posłał w sędziwym wieku krwawo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ty nie daruj mu tego, skoroś mąż mądry i zapewne będziesz wiedział, co masz z nim zrobić, aby jego siwizna zbroczona krwią zstąpiła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pozwolisz, by pozostał bez kary, gdyż jesteś człowiekiem mądrym i będziesz wiedział, jak z nim postąpić. Jego siwiznę zbroczoną krwią sprowadzisz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jednak nie darujesz mu, gdyż jesteś człowiekiem mądrym; będziesz wiedział, jak z nim postąpić i zbroczonego krwią poślesz go do krainy umarłych w sędziwym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nie pozostawiaj go bez kary, boś jest człowiekiem mądrym i wiesz, co masz mu uczynić. Spraw, aby okryty krwią zszedł ze swoją siwizną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вважатимеш його невинним, і взнаєш, що йому вчиниш, бо ти мудрий чоловік і зведеш його старість в крові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przepuszczaj mu tego, bo ty jesteś mądrym mężem i będziesz wiedział, co mu masz zrobić; we krwi strącisz go w sędziwości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pozostaw go bez ukarania, jesteś bowiem mądrym człowiekiem i dobrze wiesz, co powinieneś z nim zrobić; i sprowadzisz jego siwiznę we krwi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2024-05-01T14:43:43Z</dcterms:modified>
</cp:coreProperties>
</file>