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wzięli to za pomyślny znak, szybko podchwycili* to od niego i powiedzieli: Ben-Hadad jest twoim bratem? A (on) odpowiedział: Przyjdźcie, sprowadźcie go. I Ben-Hadad wyszedł do niego, a on wziął go na swój rydwan.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podchwycili, </w:t>
      </w:r>
      <w:r>
        <w:rPr>
          <w:rtl/>
        </w:rPr>
        <w:t>וַּיַחְלְטּו</w:t>
      </w:r>
      <w:r>
        <w:rPr>
          <w:rtl w:val="0"/>
        </w:rPr>
        <w:t xml:space="preserve"> , hl (</w:t>
      </w:r>
      <w:r>
        <w:rPr>
          <w:rtl/>
        </w:rPr>
        <w:t>וַּיַחְלְטּו הֲמִּמֶּנּו</w:t>
      </w:r>
      <w:r>
        <w:rPr>
          <w:rtl w:val="0"/>
        </w:rPr>
        <w:t xml:space="preserve"> , raczej: </w:t>
      </w:r>
      <w:r>
        <w:rPr>
          <w:rtl/>
        </w:rPr>
        <w:t>מִּמֶּנּו וַּיַחְלְטּוהָ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2024-05-02T04:04:27Z</dcterms:modified>
</cp:coreProperties>
</file>