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obudził się,* oto był to (tylko) sen. Kiedy potem przybył do Jerozolimy, stanął** przed skrzynią Przymierza z Panem,*** złożył ofiary całopalne, przygotował ofiary pokoju – i wyprawił ucztę**** dla wszystkich swoich sług.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wstał, καὶ ἀνέστη.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z przodu ołtarza, κατὰ πρόσωπον τοῦ θυσιαστηρίου τοῦ.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klkd Mss: JHWH; G dod.: na Syjonie, ἐν Σιων.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wyprawił ucztę : wg G: wyprawił wielką ucztę dla siebie i, μέγαν ἑαυτῷ καί.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2024-05-05T18:59:38Z</dcterms:modified>
</cp:coreProperties>
</file>