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była większa od mądrości wszystkich narodów wschodnich i od wszelkiej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większa była mądrość Salomonowa, niżli mądrość wszystkich narodów wschodnich, i niżli wszelka mądrość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mądrość Salomonowa mądrość wszytkich ludzi wschodnich i 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mądrość Salomona przewyższała mądrość wszystkich ludzi Wschodu i 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Salomona przewyższała mądrość wszystkich ludzi Wschodu i całą mądrość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mądrość Salomona przewyższała mądrość wszystkich mieszkańców Wschodu oraz 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2024-05-19T00:56:15Z</dcterms:modified>
</cp:coreProperties>
</file>