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9"/>
        <w:gridCol w:w="2220"/>
        <w:gridCol w:w="5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Wygłosił też trzy tysiące przypowieści, a jego pieśni było pięć oraz tysiąc.*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Wygłosił też trzy tysiące przypowieści, a jego pieśni było tysiąc i 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Wypowiedział trzy tysiące przysłów, a jego pieśni było tysiąc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złożył trzy tysiące przypowieści, a pieśni jego było tysiąc i 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też Salomon trzy tysiące przypowieści, a pieśni jego było tysiąc i 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Wypowiedział bowiem trzy tysiące przysłów, a pieśni jego było tysiąc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Ułożył on trzy tysiące przypowieści i tysiąc pięć pieśni.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potrafił powiedzieć trzy tysiące przysłów, a jego pieśni było tysiąc pięć.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&lt;x&gt;240 22:17-23:12&lt;/x&gt; uwidacznia powiązania z egip. pismami mądrościowymi: pięć oraz tysiąc, </w:t>
      </w:r>
      <w:r>
        <w:rPr>
          <w:rtl/>
        </w:rPr>
        <w:t>וָאָלֶף חֲמִּׁשָה</w:t>
      </w:r>
      <w:r>
        <w:rPr>
          <w:rtl w:val="0"/>
        </w:rPr>
        <w:t xml:space="preserve"> , metafora (?) lub tysiąc pięć; pod. G Vg Mss.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1:1&lt;/x&gt;; &lt;x&gt;240 10:1&lt;/x&gt;; &lt;x&gt;240 25:1&lt;/x&gt;; &lt;x&gt;260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2024-05-19T02:25:10Z</dcterms:modified>
</cp:coreProperties>
</file>