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(ludzie) ze wszystkich ludów, by słuchać mądrości Salomona, (przychodzili) od wszystkich królów ziemi, ci, którzy usłyszeli jego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2024-05-19T00:57:17Z</dcterms:modified>
</cp:coreProperties>
</file>