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korów* pszenicy, żywności** dla jego domu, i dwadzieścia korów*** bitej oliwy – tyle Salomon dawał Chiramowi rokrocznie.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8.000.000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מַּכֹלֶת</w:t>
      </w:r>
      <w:r>
        <w:rPr>
          <w:rtl w:val="0"/>
        </w:rPr>
        <w:t xml:space="preserve"> , hl, zob. </w:t>
      </w:r>
      <w:r>
        <w:rPr>
          <w:rtl/>
        </w:rPr>
        <w:t>מַאֲכֹלֶת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 l; wg G: dwadzieścia tysięcy batów, 800.000 l; pod. &lt;x&gt;140 2:10&lt;/x&gt;.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2024-05-08T21:33:21Z</dcterms:modified>
</cp:coreProperties>
</file>