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wytchnienie, nie mam przeciwnika ani nieszczęśliwej okoliczności.*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okoliczności, ּ</w:t>
      </w:r>
      <w:r>
        <w:rPr>
          <w:rtl/>
        </w:rPr>
        <w:t>פֶגַע</w:t>
      </w:r>
      <w:r>
        <w:rPr>
          <w:rtl w:val="0"/>
        </w:rPr>
        <w:t xml:space="preserve"> , hl 2, zob. &lt;x&gt;250 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2024-05-08T06:00:30Z</dcterms:modified>
</cp:coreProperties>
</file>