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Salomona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słowo JAHWE doszło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Salomona,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Salomona,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Salomona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 Salomon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Salomona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Salomona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будувався дім, він був збудований з не різаного простого каміння, і молота і сокири і всякого залізного знаряддя не було чути в домі, коли його будували.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Salomona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doszło do Salomona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2024-04-27T22:03:12Z</dcterms:modified>
</cp:coreProperties>
</file>