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2"/>
        <w:gridCol w:w="228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Salomona,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2024-04-28T06:17:20Z</dcterms:modified>
</cp:coreProperties>
</file>