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łokci miał ten dom, to jest* świątynia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dom,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2024-04-27T22:36:25Z</dcterms:modified>
</cp:coreProperties>
</file>