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wewnętrzne, w środku świątyni, urządzone zostało po to, by umieścić w nim skrzynię Przymierza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wewnątrz domu urządził tak, by tam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świątnicę najświętszą w domu wewnątrz nagotował, aby tam postawiona była skrzynia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wyrocznicę w pośrzodku domu we wnętrznej stronie był nagotował, aby tam postawił skrzynię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urządził wewnątrz, w środku budowli, by tam umieścić Arkę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najświętsze urządził wewnątrz w środku świątyni, aby umieścić tam Skrzynię Przymierza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domu, w głębi, znajdowało się Miejsce Najświętsze, przeznaczone dla Arki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najbardziej wewnętrzne miejsce domu, aby w nim umieścić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urządził w środku Świątyni [w części] wewnętrznej, by tam złożyć Arkę Przymierza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ліктів довжина і двадцять ліктів широта і двадцять ліктів його висота, і він покрив його золотом довкруги. І він зробив жертівник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Mównicę urządził wewnątrz, w samym centrum Przybytku, by umieścić tam Arkę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przygotował najskrytsze pomieszczenie wnętrza domu, aby tam umieścić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2024-04-27T20:02:40Z</dcterms:modified>
</cp:coreProperties>
</file>