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cheruby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całe pokryte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cherubiny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powlókł one Cherubiny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Powlókł też Cheruby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te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cheruby kazał pokryć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cheruby pokryto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Cherubów także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стіни дому довкруги він вирізьбив різцем, різьбами херувимів і пальм, всередині і зі зовні.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też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te cheruby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2024-04-27T19:40:10Z</dcterms:modified>
</cp:coreProperties>
</file>