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6"/>
        <w:gridCol w:w="2462"/>
        <w:gridCol w:w="2987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2024-04-28T04:47:06Z</dcterms:modified>
</cp:coreProperties>
</file>