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zaś drzwi było z drewna cyprysowego. Dwa boki miały drzwi jedne, wahadłowe, i dwie płaskorzeźby* drzwi drugie, wahadłowe.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drzwiowe wykonane były z drewna cyprysowego. Jedne drzwi miały dwa skrzydła wahadłowe i drugie drzwi miały dwa skrzydła wahadłowe.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podwójne drzwi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wykonane 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cyprysowego. Dwie obracające się deski tworzyły jedno skrzydło i dwie obracające się deski —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 drzwi były z drzewa jodłowego; na dwie się strony jedne drzwi otwierały, także na dwie strony drzwi drugie otwierały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dwoje drzwi z drzewa jodłowego wewnątrz ku sobie, a oboje drzwi dwoiste były i społu się dzierżąc, otwierały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podwójne drzwi z drewna cyprysowego. Dwie obracające się deski tworzyły jedno skrzydło, i dwie obracające się deski -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zaś drzwi z drzewa cyprysowego. Jedne drzwi miały dwa skrzydła wahadłowe i drugie drzwi miały dwa skrzydła wahadłowe.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podwójne drzwi z drewna cyprysowego. Jedne drzwi składały się z dwóch skrzydeł wahadłowych i drugie drzwi składały się z dwóch skrzydeł wahadłowych.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podwójne drzwi z drewna cyprysowego. Każde z jego skrzydeł obracało się na dwóch zawiasach.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 skrzydła drzwi były [wykonane] z drzewa cyprysowego. Dwie listwy tworzyły jedno skrzydło i dwie listwy ruchome tworzyły drugie skrzydło.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(Були) вирізблені херувими і пальми і відкрите листя і (були) обложені золотом, що покладене на різьбі.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podwoje z drzewa cyprysowego; jedne drzwi składały się z dwóch kręcących się skrzydeł, oraz z dwóch kręcących się skrzydeł drugie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oboje drzwi było z drewna jałowcowego. Dwa skrzydła jednych drzwi obracały się na trzpieniach i dwa skrzydła drugich drzwi obracały się na trzpieniach.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płaskorzeźby, </w:t>
      </w:r>
      <w:r>
        <w:rPr>
          <w:rtl/>
        </w:rPr>
        <w:t>קְלָעִים</w:t>
      </w:r>
      <w:r>
        <w:rPr>
          <w:rtl w:val="0"/>
        </w:rPr>
        <w:t xml:space="preserve"> , em. na: boki, </w:t>
      </w:r>
      <w:r>
        <w:rPr>
          <w:rtl/>
        </w:rPr>
        <w:t>עִים ־ צְלָ</w:t>
      </w:r>
      <w:r>
        <w:rPr>
          <w:rtl w:val="0"/>
        </w:rPr>
        <w:t xml:space="preserve"> , podobnie jak w pierwszej części zdania.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2024-04-27T20:58:54Z</dcterms:modified>
</cp:coreProperties>
</file>