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ścianie domu występ* dookoła, (przy) ścianach domu dookoła,** dla świątyni i dla części wewnętrznej,*** i zrobił boczne komory****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(przy)  ścianach  domu  dookoła :  brak w klk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boczne cele, </w:t>
      </w:r>
      <w:r>
        <w:rPr>
          <w:rtl/>
        </w:rPr>
        <w:t>צְלָעֹות</w:t>
      </w:r>
      <w:r>
        <w:rPr>
          <w:rtl w:val="0"/>
        </w:rPr>
        <w:t xml:space="preserve"> , lub: żebra, boki.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2024-04-27T16:38:21Z</dcterms:modified>
</cp:coreProperties>
</file>