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Wejście komory środkowej* było po prawej stronie domu i kręcone schody** wstępowały na środkową, a ze środkowej do trzeciej.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Wejście do komór dolnych znajdowało się po prawej stronie świątyni. Na poziom drugi i trzeci prowadziły schody.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Drzwi do średniej części były po prawej stronie domu; po krętych schodach wchodziło się do środkowej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części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 ze środkowej — do trzeciej.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Drzwi do gmachu średniego były na prawej stronie domu, któremi po okrągłych schodach wchodzono do średniego, a z średniego do trzeciego.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Drzwi śrzedniego boku na stronie były domu prawej ręki, a po okrągłym wschodzie wstępowano na gmach śrzedni, a z śrzedniego na trzeci.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Drzwi do średniego pomieszczenia bocznego były przy prawym skrzydle domu, przez które po krętych schodach wstępowano do średniego, a ze średniego do trzeciego.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Wejście do komnaty środkowej było po prawej stronie świątyni, po schodach wchodziło się do środkowej, a ze środkowej do trzeciej.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Wejście do najniższego poziomu pomieszczeń znajdowało się po prawej stronie domu, a krętymi schodami wstępowało się na piętro środkowe, a ze środkowego na trzecie.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Drzwi do dolnego piętra przybudówki znajdowały się po prawej stronie domu. Kręte schody prowadziły na środkowe piętro, a ze środkowego na górne.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Wejście do celi najniższej [części przybudówki] znajdowało się po prawej stronie z boku Świątyni. Kręte schody prowadziły do [kondygnacji] środkowej, a ze środkowej do trzeciej.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зробив в домі нахилені, сховані вікна.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Wejście do środkowej galerii było po prawej stronie Przybytku, zaś po krętych schodach wchodzono do środkowej, a ze środkowej do trzeciej.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Wejście do najniższej bocznej izby było po prawej stronic domu i wchodziło się po krętych schodach do środkowej, a ze środkowej do trzeciej.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zal. od wyobrażenia może raczej chodzić o dolną (już na podstawie kont. tego wersetu), por. G: ὁ πυλὼν τῆς πλευρᾶς τῆς ὑποκάτωθεν.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kręcone schody, </w:t>
      </w:r>
      <w:r>
        <w:rPr>
          <w:rtl/>
        </w:rPr>
        <w:t>בְלּולִים</w:t>
      </w:r>
      <w:r>
        <w:rPr>
          <w:rtl w:val="0"/>
        </w:rPr>
        <w:t xml:space="preserve"> , hl.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2024-04-28T05:39:01Z</dcterms:modified>
</cp:coreProperties>
</file>