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1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morze, i dwanaście cielców pod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zwaną morzem, dwanaście cielców pod kadź,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pod nim dwanaście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jedno, a wołów dwanaście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jedno i wołów dwanaście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z dwunastoma pod nim wołami,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brązową i dwanaście byków pod ową kadzią,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jedno morze z dwunastoma wołami pod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„morzem”,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[jako podstawa] pod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престолів, де там судить, притвір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Wodozbiór oraz dwanaście byków pod tym Wodozbiorem.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morze, i dwanaście byków pod tym morzem;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2024-05-08T03:48:53Z</dcterms:modified>
</cp:coreProperties>
</file>