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1"/>
        <w:gridCol w:w="1494"/>
        <w:gridCol w:w="6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przejścia i odrzwia były prostokątne, rama* i obok prześwit przy prześwicie – trzy razy.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rama, ׁ</w:t>
      </w:r>
      <w:r>
        <w:rPr>
          <w:rtl/>
        </w:rPr>
        <w:t>שֶקֶף</w:t>
      </w:r>
      <w:r>
        <w:rPr>
          <w:rtl w:val="0"/>
        </w:rPr>
        <w:t xml:space="preserve"> (szeqef),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2024-05-08T08:40:44Z</dcterms:modified>
</cp:coreProperties>
</file>