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u siebie, w Jerozolimie, starszych Izraela, wszystkich naczelników plemion, książąt rodów potomków Izraela, aby przenieść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Izraela i wszystkich naczelników pokoleń, przywódców rodów synów Izraela, u siebie w Jerozolimie, aby przenieść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starsze Izraelskie, i wszystkie celniejsze z każdego pokolenia, i przedniejsze z ojców synów Izraelskich, do siebie do Jeruzalemu, aby przeniesiona była skrzynia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Starszy Izraelscy z Książęty pokoleni i przełożeni domów synów Izraelskich do króla Salomona w Jeruzalem, aby przenieśli skrzynię przymierza PANSKIEGO z miasta Dawidowego,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Izraela, wszystkich naczelników pokoleń, przywódców rodów Izraelitów, aby zgromadzili się przy królu Salomonie w Jerozolimie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Salomon starszych izraelskich i wszystkich naczelników plemion, przywódców rodów izraelskich, u siebie, u króla Salomona w Jeruzalemie, aby przenieść Skrzynię Przymierza Pańskiego z Miasta Dawida, czyli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do siebie do Jerozolimy starszyznę Izraela, wszystkich naczelników plemion, książąt rodów izraelskich, aby sprowadzić Arkę Przymierza JAHWE z Miasta Dawida,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razem z królem Salomonem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zgromadził Salomon starszyznę Izraela, wszystkich naczelników pokoleń i książąt rodowych synów Izraela przy sobie, w Jerozolimie, aby przenieść Arkę Przymierza z Miasta Dawidowego,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 двадцятьох роках Соломон закінчив будувати Господний дім і свій дім, тоді цар Соломон зібрав всіх старшин Ізраїля в Сіоні, щоб принести кивот господнього завіту з міста Давида, [це Сіон],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starszych Israela oraz wszystkich naczelników pokoleń przywódców rodów synów israelskich, do siebie, króla Salomona, do Jeruszalaim, w celu sprowadzenia z miasta Dawida, czyli z Cyonu, Arki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Salomon zaczął zgromadzać starszych Izraela, wszystkich mężów będących głowami plemion, naczelników domów patriarchalnych, spośród synów Izraela, do króla Salomona w Jerozolimie, żeby wyprowadzić Arkę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2024-04-29T11:20:12Z</dcterms:modified>
</cp:coreProperties>
</file>