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2"/>
        <w:gridCol w:w="1641"/>
        <w:gridCol w:w="6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powiedział:* JAHWE powiedział, że będzie mieszkał w mroku!**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 na początku: słońce objawił na niebie, ἥλιον ἐγνώρισεν ἐν οὐρανῷ.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pozostanie dla człowieka niewidzialny.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20:21&lt;/x&gt;; &lt;x&gt;50 4:11&lt;/x&gt;; &lt;x&gt;50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2024-04-29T08:51:10Z</dcterms:modified>
</cp:coreProperties>
</file>