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sercu Dawida, mojego ojca, było bliskie, by zbudować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2024-04-29T10:16:02Z</dcterms:modified>
</cp:coreProperties>
</file>