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zatem na to święto u króla Salomona wszyscy Izraelici, w miesiącu Etanim,* to jest w miesiącu siódmym.**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zatem na to święto u króla Salomona, w miesiącu Etanim, to jest w miesiącu siódmym, wszyscy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więc u króla Salomona wszyscy mężczyźni Izraela na święto w miesiącu Etanim,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do króla Salomona wszyscy mężowie Izraelscy mięsiąca Września w uroczyste święto; a ten miesiąc jest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się do króla Salomona wszytek Izrael w miesiącu Etănim w uroczysty dzień, ten jest miesiąc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u króla Salomona wszyscy Izraelici w miesiącu Etanim, na Święto [Namiotów] przypadające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na święto u króla Salomona wszyscy mężowie izraelscy w miesiącu Etanim, to jest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u króla Salomona wszyscy Izraelici na święto w miesiącu Etanim, który jest siódmym miesiącem.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Etanim, w siódmym miesiącu roku, zgromadzili się wszyscy Izraelici u króla Salomona, aby razem z nim obchodzić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u króla Salomona wszyscy mężowie izraelscy w miesiącu Etanim - był to miesiąc siódmy - w uroczyste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місяці Атанін.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miesiącu wylewów – a jest to miesiąc Siódmy, w uroczyste święto, zgromadzili się u Salomona ci wszyscy mężowie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wszyscy mężowie izraelscy zgromadzili się w święto u króla Salomona w miesiącu księżycowym Etanim, to znaczy w miesiącu siódmym.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Nazwa kan.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Mogło to być w czasie Święta Namiotów, zob. &lt;x&gt;30 23:33-43&lt;/x&gt;; wrzesień/październik.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2024-04-29T11:26:01Z</dcterms:modified>
</cp:coreProperties>
</file>