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stanął przed ołtarzem JAHWE wobec całej społeczności Izraela, wyciągnął swoje dłonie* ku niebu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stanął przed ołtarzem JAHWE wobec całej wspólnoty Izraela, wzniósł dłonie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stanął przed ołtarzem JAHWE wobec całego zgromadzenia Izraela i wyciągnął swoje ręce ku niebu;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stanął Salomon przed ołtarzem Pańskim, przed wszystkiem zgromadzeniem Izraelskiem, i wyciągnął ręce swoje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Salomon przed ołtarzem PANSKIM przed oczyma zgromadzenia Izraelskiego, i wyciągnął ręce swe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stanął przed ołtarzem Pańskim wobec całego zgromadzenia izraelskiego i wyciągnąwszy ręce do nieba,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stanął przed ołtarzem Pana wobec całego zgromadzenia izraelskiego, wyciągnął swoje dłonie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stanął Salomon przed ołtarzem JAHWE wobec całego zgromadzenia Izraela, wyciągnął dłonie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stanął przed ołtarzem JAHWE na czele całego zgromadzenia Izraela i wzniósł ręce ku niebu,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stanął przed ołtarzem Jahwe wobec całego zgromadzenia Izraela, wzniósł dłonie swe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Соломон перед лицем господнього жертівника перед всім збором Ізраїля і підняв свої руки до неба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wobec całego zgromadzenia Israela, Salomon stanął przed ołtarzem WIEKUISTEGO, wyciągnął swoje dłonie ku niebiosom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stanął przed ołtarzem JAHWE wobec całego zboru izraelskiego, po czym wyciągnął dłonie ku niebiosom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9:29&lt;/x&gt;; &lt;x&gt;110 8:54&lt;/x&gt;; &lt;x&gt;150 9:5&lt;/x&gt;; &lt;x&gt;220 11:13&lt;/x&gt;; &lt;x&gt;230 44:21&lt;/x&gt;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2024-04-29T09:00:21Z</dcterms:modified>
</cp:coreProperties>
</file>