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dotrzymałeś swojemu słudze Dawidowi,* mojemu ojcu, tego, co mu zapowiedziałeś – zapowiedziałeś swoimi ustami i spełniłeś (to) własną ręką – jak to dzieje się właśnie w dniu dzisiejszym.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&lt;x&gt;130 17:11-4&lt;/x&gt;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2024-04-29T16:21:58Z</dcterms:modified>
</cp:coreProperties>
</file>