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naprawdę Bóg zamieszka na ziemi?* Oto niebiosa i niebiosa niebios nie są w stanie Cię ogarnąć, a cóż dopiero ten dom, który zbudowałem?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6:18&lt;/x&gt;; &lt;x&gt;290 66:1&lt;/x&gt;;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2024-04-29T09:50:13Z</dcterms:modified>
</cp:coreProperties>
</file>