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1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Izraela, kapłani wzięli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starsi Izraela byli już na miejscu, kapłani wzięli skrzynię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Izraela, kapłani wzięli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wszyscy starsi Izraelscy, wzięli kapłani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starszy z Izraela i wzięli skrzynię kapłani,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cała starszyzna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izraelscy, kapłani podnieśli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wszyscy starsi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wszyscy starsi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przybyła cała starszyzna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священики кивот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starsi Israela – kapłani dźwignęli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starsi Izraela i kapłani zaczęli nieść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2024-04-29T09:21:55Z</dcterms:modified>
</cp:coreProperties>
</file>