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2"/>
        <w:gridCol w:w="6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na niebiosach i odpuść grzech Twojego ludu Izraela, i sprowadź ich z powrotem do ziemi, którą dałeś ich 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2024-04-29T09:22:29Z</dcterms:modified>
</cp:coreProperties>
</file>