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niebiosach, w miejscu swego przebywania, i odpuść, i wkrocz, i daj każdemu według wszystkich jego dróg, bo Ty znasz jego serce – tak, Ty jedynie znasz serce wszystkich synów ludzkich*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na niebie, w miejscu, gdzie przebywasz, i odpuść, i wkrocz, i oddaj każdemu według jego czynów, bo Ty znasz jego serce — tak, Ty jedynie znasz serce wszystkich synów ludzkich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w niebie, w miejscu swego zamieszkania, i przebacz, racz działać i oddaj każdemu według wszystkich jego dróg, bo ty znasz jego serce — gdyż jedynie ty znasz serca wszystkich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z miejsca mieszkania twego, a odpuść, i uczyń, i oddaj każdemu według wszelkich dróg jego, które znasz w sercu jego; bo ty, ty sam znasz serca wszystkich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w niebie na miejscu mieszkania twego a zlitujesz się i uczynisz, że dasz każdemu według wszytkich dróg jego, jako ujźrzysz serce jego (bo ty sam znasz serce wszytkich synów człowieczych),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miejscu Twego przebywania. Racz przebaczyć i działać. Oddaj każdemu według jego postępowania, bo Ty znasz jego serce, bo jedynie Ty znasz serce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w niebie, w miejscu, gdzie mieszkasz, i odpuścić, i wkroczyć, i dać każdemu według wszystkich jego postępków, Ty bowiem znasz jego serce, gdyż Ty jedynie znasz serca wszystkich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miejsca Twojego zamieszkania. Przebacz i działaj, i oddaj każdemu według całego jego postępowania, bo Ty znasz jego serce, tylko Ty sam jeden znasz serca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w miejscu Twojego przebywania. Przebacz, działaj, uczyń każdemu według jego postępowania, znasz bowiem jego serce. Tylko Ty przenikasz serce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niebie, z miejsca, gdzie przebywasz, przebacz, spełnij [prośbę] i każdemu oddaj według wszystkich jego uczynków, bo Ty znasz jego serce, albowiem Ty jedynie znasz serce każdego z synów człowieczych,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з твого готового поселення і милосердним будь і зробиш і даси чоловікові за його дорогами, так як Ти знаєш його серце, бо Ти одинокий знаєш серце всіх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z niebios, miejsca Twojej siedziby i odpuść. Nadto spraw, by każdemu było dane według jego dróg, tak jak Ty poznasz jego serce. Bo Ty jeden znasz serce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niebios, twego ustalonego miejsca zamieszkania, i przebacz, i działaj, i oddaj każdemu stosownie do wszystkich jego dróg, gdyż znasz jego serce (bo tylko ty dobrze znasz serce wszystkich synów ludzkich);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&lt;x&gt;230 139:4&lt;/x&gt;; &lt;x&gt;470 6:8&lt;/x&gt;; &lt;x&gt;490 16:15&lt;/x&gt;;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2024-04-29T13:28:45Z</dcterms:modified>
</cp:coreProperties>
</file>