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skrzynię JAHWE, namiot spotkania oraz wszystkie poświęcone przybory, które były w namiocie, przenieśli to kapłani i Lewici,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2024-04-29T10:10:38Z</dcterms:modified>
</cp:coreProperties>
</file>