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wyjdzie do walki ze swoim wrogiem, drogą, którą ich poślesz, i będą się modlić do JAHWE zwróceni w stronę miasta, które wybrałeś, i w stronę domu,* który zbudowałem dla Twojego imienia,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2024-04-29T16:09:25Z</dcterms:modified>
</cp:coreProperties>
</file>