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w niebie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modlitwę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wysłuchasz na niebie modlitwy ich i prośby ich, a uczynisz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w niebie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 ich modlitwy i błagania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jego modlitwę i błaganie i bądź obrońcą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 niebie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вислухай з неба їхнє благання і їхню молитву і зробиш їм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Nieba modlitwę i ich błagalną prośbę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2024-04-29T15:28:47Z</dcterms:modified>
</cp:coreProperties>
</file>