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zawrócą do Ciebie z całego swojego serca i z całej swojej duszy (tam,) w ziemi swoich wrogów, którzy ich uprowadzili, i będą modlić się do Ciebie zwróceni w stronę swojej ziemi, którą dałeś ich ojcom, w stronę miasta, które wybrałeś, i w stronę domu, który zbudowałem dla Twojego imienia,*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zawrócą do Ciebie całym sercem i całą duszą, tam, w ziemi swoich wrogów, którzy ich uprowadzili, i będą modlić się do Ciebie zwróceni w stronę swojej ziemi, którą dałeś ich ojcom, w stronę miasta, które wybrałeś, i w stronę świątyni, którą zbudowałem dla Twojego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zawrócą do ciebie całym swym sercem i całą swą duszą, w ziemi swoich wrogów, którzy ich pojmali, i będą się modlić do ciebie zwróceni ku swojej ziemi, którą dałeś ich ojcom, ku miastu, które wybrałeś, i ku domowi, który zbudowałem dla twego imienia;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nawróciliby się do ciebie z całego serca swego, i z całej duszy swej, w ziemi nieprzyjaciół swoich, którzy je pojmali, a modliliby się tobie, obróciwszy się ku ziemi swej, którąś dał ojcom ich, ku miastu, któreś obrał, i ku domowi, którym zbudował imieniowi twemu: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nawróciliby się do ciebie ze wszytkiego serca swego i ze wszytkiej dusze swej w ziemi nieprzyjaciół swoich, do której więźniami zabrani są, a modliliby się tobie ku drodze ziemi swojej, którąś dał ojcom ich, i miasta, któreś obrał, i kościoła, którym zbudował imieniowi twemu: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nawrócą się do Ciebie z całego serca, z całej duszy w kraju ich wrogów, którzy ich uprowadzili, i będą się modlić do Ciebie, zwracając się ku krajowi, który dałeś ich przodkom, i ku miastu, które wybrałeś, i ku domowi, który zbudowałem dla Twego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nawrócą się do ciebie z całego swego serca i z całej swojej duszy w ziemi swoich nieprzyjaciół, którzy ich uprowadzili, i będą się modlić do ciebie zwróceni w stronę swojej ziemi, którą dałeś ich ojcom, i w stronę miasta, które wybrałeś, i w stronę przybytku, który zbudowałem dla imienia twojego,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nawrócą się do Ciebie całym sercem i całą swoją duszą w ziemi swoich nieprzyjaciół, którzy ich uprowadzili, i będą się modlić do Ciebie, zwracając się ku ziemi, którą dałeś ich przodkom, ku miastu, które wybrałeś, i ku domowi, który zbudowałem dla Twego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nawrócą się do Ciebie całym swoim sercem i całą swoją duszą w ziemi, do której zostali uprowadzeni przez swoich wrogów, i będą się modlić do Ciebie, zwracając się ku ziemi, którą dałeś ich przodkom, ku miastu, które wybrałeś, i ku domowi, który wybudowałem ku czci Twojego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nawrócą się do Ciebie całym swym sercem, całą duszą swoją w ziemi swych nieprzyjaciół, dokąd ich uprowadzono, i będą się modlić do Ciebie [zwróceni] w stronę swego kraju, który dałeś ich ojcom, w stronę Miasta, które obrałeś, i Świątyni, którą zbudowałem Imieniu Twojemu,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повернуться до Тебе усім їхнім серцем і всією їхньою душею в землі їхніх ворогів, куди Ти їх перевів, і помоляться до Тебе в напрямі їхньої землі, яку Ти дав їхнім батькам, міста, яке Ти вибрав, і дому, який я збудував твому імені,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nawrócą się do Ciebie całym sercem, i całą swą duszą na ziemi swoich wrogów, którzy ich uprowadzili oraz pomodlą się do Ciebie w stronę ich ziemi, którą oddałeś ich przodkom; ku miastu, które wybrałeś oraz ku Przybytkowi, który zbudowałem Twojemu Imieniu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wrócą do ciebie całym swym sercem i całą swą duszą w ziemi swoich nieprzyjaciół, którzy ich uprowadzili, i będą się modlić do ciebie w kierunku swojej ziemi, którą dałeś ich praojcom, miasta, które wybrałeś, i domu, który wybudowałem dla twego imienia,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36:152&lt;/x&gt;; &lt;x&gt;340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2024-04-29T15:38:40Z</dcterms:modified>
</cp:coreProperties>
</file>