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oddzieliłeś ich sobie jako dziedzictwo ze wszystkich ludów ziemi, jak zapowiedziałeś za pośrednictwem* Mojżesza, Twojego sługi, gdy wyprowadzałeś naszych ojców z Egiptu, JAHWE, Boże!**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wybrałeś ich sobie jako dziedzictwo spośród wszystkich ludów ziemi, jak zapowiedziałeś za pośrednictwem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Twojego sługi Mojżesza, gdy wyprowadzałeś naszych ojców z Egiptu, JAHWE,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oddzieliłeś ich sobie od wszystkich narodów ziemi na dziedzictwo, jak to powiedziałeś przez swego sługę Mojżesza, gdy wyprowadziłeś naszych ojców z Egiptu, o Panie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Albowiemeś je ty sobie odłączył za dziedzictwo ze wszystkich narodów ziemi, jakoś powiedział przez Mojżesza, sługę twego, gdyś wywiódł ojce nasze z Egiptu, o Panie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 je ty odłączył sobie za dziedzictwo ze wszech narodów ziemskich, jakoś mówił przez Mojżesza, sługę twego, kiedyś wywiódł ojce nasze z Egiptu, JAHWE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Ty wybrałeś sobie ich ze wszystkich ludów świata na dziedzictwo, jak powiedziałeś, o Panie Boże, przez Twego sługę, Mojżesza, kiedy wyprowadziłeś naszych przodków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Ty wybrałeś ich sobie na własność ze wszystkich ludów ziemi, jak obiecałeś przez Mojżesza, sługę twojego, kiedy wyprowadzałeś naszych ojców z Egiptu, Panie,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przecież wybrałeś ich sobie na dziedzictwo ze wszystkich ludów ziemi, jak powiedziałeś przez Mojżesza, Twego sługę, kiedy wyprowadziłeś naszych przodków z Egiptu, Panie mój,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Boże, Ty sam przecież wybrałeś ich sobie na własność spośród wszystkich ludów ziemi zgodnie z tym, co obiecałeś przez Mojżesza, Twego sługę, gdy wyprowadziłeś naszych przodków z Egiptu”.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wybrałeś ich sobie na dziedzictwo ze wszystkich ludów ziemi, jak to powiedziałeś za pośrednictwem Mojżesza, Twojego sługi, gdy wywiodłeś naszych ojców z Egiptu, Panie mój,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Ти їх Собі відлучив в насліддя з усіх народів землі, так як Ти сказав рукою твого раба Мойсея, коли Ти виводив наших батьків з єгипетскої землі, Господи, Господи. Тоді сказав Соломон про дім, як закінчив його будувати: Сонце появив на небі. Господь сказав, що мешкатиме в темряві: Збудуй мій дім, Мені прекрасний дім, щоб жити в новому. Чи не ось це записано в книзі пісні?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wyróżniłeś ich Sobie na własność spośród wszystkich ludów ziemi co wypowiedziałeś przez Twojego sługę Mojżesza, kiedy z Micraim wyprowadziłeś naszych przodków, o Panie, WIEKUISTY!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Oddzieliłeś ich bowiem jako swe dziedzictwo od wszystkich ludów ziemi, tak jak powiedziałeś przez Mojżesza, swego sługę, gdy wyprowadzałeś naszych praojców z Egiptu, Wszechwładny Panie,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 pośrednictwem, ּ</w:t>
      </w:r>
      <w:r>
        <w:rPr>
          <w:rtl/>
        </w:rPr>
        <w:t>בְיַד</w:t>
      </w:r>
      <w:r>
        <w:rPr>
          <w:rtl w:val="0"/>
        </w:rPr>
        <w:t xml:space="preserve"> , idiom: przez rękę.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19:5&lt;/x&gt;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2024-04-29T08:57:46Z</dcterms:modified>
</cp:coreProperties>
</file>