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nasz Bóg, będzie z nami, jak był z naszymi ojcami, niech nas nie opuści ani nas nie porzuci,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nasz Bóg, będzie z nami, jak był z naszymi ojcami, niech nas nie opuści ani nie porzuci,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nasz Bóg, będzie z nami, jak był z naszymi ojcami. Niech nas nie opuści ani nas nie porzuci;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będzie Pan, Bóg nasz, z nami, jako był z ojcy naszymi; niech nas nie opuszcza, ani nas odrzuca;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JAHWE Bóg nasz będzie z nami, jako był z ojcy naszymi, nie opuszczając nas ani odrzucając!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nami Pan, nasz Bóg, jak był z naszymi przodkami! Niech nas nie opuszcza i nie odrzuca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Pan, Bóg nasz, będzie z nami, jak był z naszymi ojcami, niech nas nie opuści ani nas nie porzuci,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nami JAHWE, nasz Bóg, jak był z naszymi przodkami. Niech nas nie opuszcza ani nas 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nasz, będzie z nami, jak był z naszymi przodkami. Niech nas nie opuszcza i 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nasz, będzie z nami, jak był z naszymi ojcami. Niech nas nie opuszcza i niech nas 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з нами Господь Бог наш, так як був з нашими батьками. Хай не оставить нас, ані не відвернеться від нас,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nasz Bóg, WIEKUISTY, będzie tak z nami, jak był z naszymi przodkami. Niech nas nie opuszcza, ani nie porzuca;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nasz Bóg, był z nami, tak jak był z naszymi praojcami. Oby nas nie opuścił ani nie porzucił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2024-04-29T13:54:42Z</dcterms:modified>
</cp:coreProperties>
</file>