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3"/>
        <w:gridCol w:w="2127"/>
        <w:gridCol w:w="52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odbudował potem Gezer – i Dolne Bet-Choron,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2024-05-20T09:25:18Z</dcterms:modified>
</cp:coreProperties>
</file>