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277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Tadmor na pustyni w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Baalat i Tadmor na puszczy w tejże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Palmirę w ziemi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Tamar na pustyni, w 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pustyni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tejże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Baalat, Tamar na pustyni w ziemi [judzkiej],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Baalat i Tadmor na puszczy pośród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pustkowiu, w tej krainie,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2024-05-20T11:57:37Z</dcterms:modified>
</cp:coreProperties>
</file>