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synom, którzy pozostali po nich w ziemi i na których synowie Izraela nie zdołali wykonać klątwy – tych Salomon zatrudnił do przymusowych robót, aż po dzień dzisiejszy.*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po dzień dzisiejszy, </w:t>
      </w:r>
      <w:r>
        <w:rPr>
          <w:rtl/>
        </w:rPr>
        <w:t>עַד הַּיֹום הַּזֶה</w:t>
      </w:r>
      <w:r>
        <w:rPr>
          <w:rtl w:val="0"/>
        </w:rPr>
        <w:t xml:space="preserve"> , nota red. lub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2024-05-20T08:46:41Z</dcterms:modified>
</cp:coreProperties>
</file>